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47" w:rsidRDefault="00CC093D">
      <w:pPr>
        <w:jc w:val="center"/>
      </w:pPr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747" w:rsidRDefault="00CC093D">
      <w:pPr>
        <w:pStyle w:val="Heading1"/>
        <w:jc w:val="center"/>
      </w:pPr>
      <w:r>
        <w:t>Course Syllabus</w:t>
      </w:r>
    </w:p>
    <w:p w:rsidR="00140747" w:rsidRDefault="00CC093D">
      <w:pPr>
        <w:pStyle w:val="Heading2"/>
      </w:pPr>
      <w:r>
        <w:t>Course Information</w:t>
      </w:r>
    </w:p>
    <w:p w:rsidR="00140747" w:rsidRDefault="00CC093D">
      <w:r>
        <w:rPr>
          <w:b/>
        </w:rPr>
        <w:t xml:space="preserve">Course Title: </w:t>
      </w:r>
      <w:r>
        <w:t>History of the US Since 1877</w:t>
      </w:r>
    </w:p>
    <w:p w:rsidR="00140747" w:rsidRDefault="00CC093D">
      <w:r>
        <w:rPr>
          <w:b/>
        </w:rPr>
        <w:t xml:space="preserve">Subject and Number: </w:t>
      </w:r>
      <w:r>
        <w:t>AMH 2020</w:t>
      </w:r>
      <w:bookmarkStart w:id="0" w:name="_GoBack"/>
      <w:bookmarkEnd w:id="0"/>
    </w:p>
    <w:p w:rsidR="00140747" w:rsidRDefault="00CC093D">
      <w:r>
        <w:rPr>
          <w:b/>
        </w:rPr>
        <w:t xml:space="preserve">Course Description: </w:t>
      </w:r>
      <w:r>
        <w:t>This course focuses on the social, economic, cultural, and political developments in the United States since 1877. The student</w:t>
      </w:r>
      <w:r>
        <w:t xml:space="preserve"> will gain knowledge of changes and continuities in the history of the United States since the late nineteenth century.</w:t>
      </w:r>
    </w:p>
    <w:p w:rsidR="00140747" w:rsidRDefault="00CC093D">
      <w:r>
        <w:rPr>
          <w:b/>
        </w:rPr>
        <w:t xml:space="preserve">Class Number: </w:t>
      </w:r>
      <w:r>
        <w:t>LOREM IPSUM</w:t>
      </w:r>
    </w:p>
    <w:p w:rsidR="00140747" w:rsidRDefault="00CC093D">
      <w:r>
        <w:rPr>
          <w:b/>
        </w:rPr>
        <w:t xml:space="preserve">Term and Year: </w:t>
      </w:r>
      <w:r>
        <w:t>LOREM IPSUM</w:t>
      </w:r>
    </w:p>
    <w:p w:rsidR="00140747" w:rsidRDefault="00CC093D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140747" w:rsidRDefault="00CC093D">
      <w:pPr>
        <w:pStyle w:val="Heading2"/>
      </w:pPr>
      <w:r>
        <w:t>Instructor Information</w:t>
      </w:r>
    </w:p>
    <w:p w:rsidR="00140747" w:rsidRDefault="00CC093D">
      <w:r>
        <w:rPr>
          <w:b/>
        </w:rPr>
        <w:t xml:space="preserve">Name: </w:t>
      </w:r>
      <w:r>
        <w:t>LOREM IPSUM</w:t>
      </w:r>
    </w:p>
    <w:p w:rsidR="00140747" w:rsidRDefault="00CC093D">
      <w:r>
        <w:rPr>
          <w:b/>
        </w:rPr>
        <w:t xml:space="preserve">Department and Campus: </w:t>
      </w:r>
      <w:r>
        <w:t>LOREM IPSUM</w:t>
      </w:r>
    </w:p>
    <w:p w:rsidR="00140747" w:rsidRDefault="00CC093D">
      <w:r>
        <w:rPr>
          <w:b/>
        </w:rPr>
        <w:t xml:space="preserve">Office location: </w:t>
      </w:r>
      <w:r>
        <w:t>LOREM IPSUM</w:t>
      </w:r>
    </w:p>
    <w:p w:rsidR="00140747" w:rsidRDefault="00CC093D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140747" w:rsidRDefault="00CC093D">
      <w:r>
        <w:rPr>
          <w:b/>
        </w:rPr>
        <w:t xml:space="preserve">Phone number: </w:t>
      </w:r>
      <w:r>
        <w:t>123-456-7890</w:t>
      </w:r>
    </w:p>
    <w:p w:rsidR="00140747" w:rsidRDefault="00CC093D">
      <w:r>
        <w:rPr>
          <w:b/>
        </w:rPr>
        <w:t xml:space="preserve">Email: </w:t>
      </w:r>
      <w:r>
        <w:t>LOREM IPSUM</w:t>
      </w:r>
    </w:p>
    <w:p w:rsidR="00140747" w:rsidRDefault="00CC093D">
      <w:r>
        <w:rPr>
          <w:b/>
        </w:rPr>
        <w:t>Communication Policy:</w:t>
      </w:r>
      <w:r>
        <w:rPr>
          <w:b/>
        </w:rPr>
        <w:t xml:space="preserve"> </w:t>
      </w:r>
      <w:r>
        <w:rPr>
          <w:i/>
        </w:rPr>
        <w:t>(Faculty will establish protocols for communication with students)</w:t>
      </w:r>
    </w:p>
    <w:p w:rsidR="00140747" w:rsidRDefault="00CC093D">
      <w:pPr>
        <w:pStyle w:val="Heading2"/>
      </w:pPr>
      <w:r>
        <w:t>Required Textbook, Course Materials, and Technology</w:t>
      </w:r>
    </w:p>
    <w:p w:rsidR="00140747" w:rsidRDefault="00CC093D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Include ISBN Number and author(s)</w:t>
      </w:r>
      <w:r>
        <w:rPr>
          <w:i/>
        </w:rPr>
        <w:t>)</w:t>
      </w:r>
    </w:p>
    <w:p w:rsidR="00140747" w:rsidRDefault="00CC093D">
      <w:r>
        <w:rPr>
          <w:b/>
        </w:rPr>
        <w:t xml:space="preserve">List optional/supplemental materials/OER: </w:t>
      </w:r>
      <w:r>
        <w:t>LOREM IPSUM</w:t>
      </w:r>
    </w:p>
    <w:p w:rsidR="00140747" w:rsidRDefault="00CC093D">
      <w:r>
        <w:rPr>
          <w:b/>
        </w:rPr>
        <w:t xml:space="preserve">Technology &amp; Technical Skill Requirements: </w:t>
      </w:r>
      <w:r>
        <w:rPr>
          <w:i/>
        </w:rPr>
        <w:t>(Technology tools or equipment students need to complete this course are included)</w:t>
      </w:r>
    </w:p>
    <w:p w:rsidR="00140747" w:rsidRDefault="00CC093D">
      <w:pPr>
        <w:pStyle w:val="Heading2"/>
      </w:pPr>
      <w:r>
        <w:lastRenderedPageBreak/>
        <w:t>Grading Policy &amp; Assessment Methods</w:t>
      </w:r>
    </w:p>
    <w:p w:rsidR="00140747" w:rsidRDefault="00CC093D">
      <w:r>
        <w:rPr>
          <w:i/>
        </w:rPr>
        <w:t xml:space="preserve">List all activities, papers, quizzes, </w:t>
      </w:r>
      <w:r>
        <w:rPr>
          <w:i/>
        </w:rPr>
        <w:t>tests, etc. including grading scale used for final grade calculation. Relationships between the final grade and the learner’s accumulated points or percentages/weights breakdown for each assessment or component of the course grade.</w:t>
      </w:r>
    </w:p>
    <w:p w:rsidR="00140747" w:rsidRDefault="00CC093D">
      <w:r>
        <w:rPr>
          <w:i/>
        </w:rPr>
        <w:t>Include policy on late s</w:t>
      </w:r>
      <w:r>
        <w:rPr>
          <w:i/>
        </w:rPr>
        <w:t>ubmissions.</w:t>
      </w:r>
    </w:p>
    <w:p w:rsidR="00140747" w:rsidRDefault="00CC093D">
      <w:r>
        <w:rPr>
          <w:i/>
        </w:rPr>
        <w:t>For MDC Live and MDC Online courses, include policy regarding exams (e.g., ProctorU, Respondus Lockdown and Monitor, etc.)</w:t>
      </w:r>
    </w:p>
    <w:p w:rsidR="00140747" w:rsidRDefault="00CC093D">
      <w:r>
        <w:rPr>
          <w:i/>
        </w:rPr>
        <w:t>If applicable, include guidelines for extra credit.</w:t>
      </w:r>
    </w:p>
    <w:p w:rsidR="00140747" w:rsidRDefault="00CC093D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140747" w:rsidRDefault="00CC093D">
      <w:pPr>
        <w:pStyle w:val="Heading2"/>
      </w:pPr>
      <w:r>
        <w:t>Miami Dade College Policies</w:t>
      </w:r>
    </w:p>
    <w:p w:rsidR="00140747" w:rsidRDefault="00CC093D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140747" w:rsidRDefault="00CC093D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services for students with special needs, student complaints, and other.</w:t>
      </w:r>
    </w:p>
    <w:p w:rsidR="00140747" w:rsidRDefault="00CC093D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140747" w:rsidRDefault="00CC093D">
      <w:pPr>
        <w:pStyle w:val="Heading2"/>
      </w:pPr>
      <w:r>
        <w:t>Available Support Services &amp; Resources</w:t>
      </w:r>
    </w:p>
    <w:p w:rsidR="00140747" w:rsidRDefault="00CC093D">
      <w:pPr>
        <w:pStyle w:val="ListBullet2"/>
      </w:pPr>
      <w:hyperlink r:id="rId10">
        <w:r>
          <w:rPr>
            <w:color w:val="0563C1"/>
          </w:rPr>
          <w:t xml:space="preserve">Tutoring Labs and </w:t>
        </w:r>
        <w:r>
          <w:rPr>
            <w:color w:val="0563C1"/>
          </w:rPr>
          <w:t>Technology – Learning Resources</w:t>
        </w:r>
      </w:hyperlink>
    </w:p>
    <w:p w:rsidR="00140747" w:rsidRDefault="00CC093D">
      <w:pPr>
        <w:pStyle w:val="ListBullet2"/>
      </w:pPr>
      <w:hyperlink r:id="rId11">
        <w:r>
          <w:rPr>
            <w:color w:val="0563C1"/>
          </w:rPr>
          <w:t>Virtual Tutoring through Learning Resources or Smarthinking Online Tutoring</w:t>
        </w:r>
      </w:hyperlink>
    </w:p>
    <w:p w:rsidR="00140747" w:rsidRDefault="00CC093D">
      <w:pPr>
        <w:pStyle w:val="ListBullet2"/>
      </w:pPr>
      <w:hyperlink r:id="rId12">
        <w:r>
          <w:rPr>
            <w:color w:val="0563C1"/>
          </w:rPr>
          <w:t>ACCESS: A Comprehensive Center for Excep</w:t>
        </w:r>
        <w:r>
          <w:rPr>
            <w:color w:val="0563C1"/>
          </w:rPr>
          <w:t>tional Student Services</w:t>
        </w:r>
      </w:hyperlink>
    </w:p>
    <w:p w:rsidR="00140747" w:rsidRDefault="00CC093D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140747" w:rsidRDefault="00CC093D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140747" w:rsidRDefault="00CC093D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140747" w:rsidRDefault="00CC093D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140747" w:rsidRDefault="00CC093D">
      <w:r>
        <w:rPr>
          <w:i/>
        </w:rPr>
        <w:t>(Faculty select from the above if applicable and include additional course/campus specific resources)</w:t>
      </w:r>
    </w:p>
    <w:p w:rsidR="00140747" w:rsidRDefault="00CC093D">
      <w:pPr>
        <w:pStyle w:val="Heading2"/>
      </w:pPr>
      <w:r>
        <w:t>Available Support Services &amp; Resourc</w:t>
      </w:r>
      <w:r>
        <w:t>es</w:t>
      </w:r>
    </w:p>
    <w:p w:rsidR="00140747" w:rsidRDefault="00CC093D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140747" w:rsidRDefault="00CC093D">
      <w:pPr>
        <w:pStyle w:val="ListBullet2"/>
      </w:pPr>
      <w:hyperlink r:id="rId18">
        <w:r>
          <w:rPr>
            <w:color w:val="0563C1"/>
          </w:rPr>
          <w:t xml:space="preserve">Hurricane and Other Natural Disasters: </w:t>
        </w:r>
      </w:hyperlink>
      <w:r>
        <w:t xml:space="preserve">In the event of a hurricane or other disaster, the class follows </w:t>
      </w:r>
      <w:r>
        <w:t>the schedule established by the College for campus-based courses. Please visit the MDC website or call the MDC Hotline (305-237-7500) for situation updates.</w:t>
      </w:r>
    </w:p>
    <w:p w:rsidR="00140747" w:rsidRDefault="00CC093D">
      <w:r>
        <w:br w:type="page"/>
      </w:r>
    </w:p>
    <w:p w:rsidR="00140747" w:rsidRDefault="00CC093D">
      <w:pPr>
        <w:pStyle w:val="Heading2"/>
      </w:pPr>
      <w:r>
        <w:lastRenderedPageBreak/>
        <w:t>Course Description</w:t>
      </w:r>
    </w:p>
    <w:p w:rsidR="00140747" w:rsidRDefault="00CC093D">
      <w:r>
        <w:rPr>
          <w:b/>
        </w:rPr>
        <w:t>AMH2020 | History of the US Since 1877 | 3 credits</w:t>
      </w:r>
    </w:p>
    <w:p w:rsidR="00140747" w:rsidRDefault="00CC093D">
      <w:r>
        <w:t xml:space="preserve">This course focuses on the </w:t>
      </w:r>
      <w:r>
        <w:t>social, economic, cultural, and political developments in the United States since 1877. The student will gain knowledge of changes and continuities in the history of the United States since the late nineteenth century.</w:t>
      </w:r>
    </w:p>
    <w:p w:rsidR="00140747" w:rsidRDefault="00CC093D">
      <w:pPr>
        <w:pStyle w:val="Heading2"/>
      </w:pPr>
      <w:r>
        <w:t>Course Competencies</w:t>
      </w:r>
    </w:p>
    <w:p w:rsidR="00140747" w:rsidRDefault="00CC093D">
      <w:pPr>
        <w:pStyle w:val="Heading3"/>
      </w:pPr>
      <w:r>
        <w:t>Competency 1:</w:t>
      </w:r>
    </w:p>
    <w:p w:rsidR="00140747" w:rsidRDefault="00CC093D">
      <w:r>
        <w:t>The</w:t>
      </w:r>
      <w:r>
        <w:t xml:space="preserve"> student will demonstrate knowledge of the basis of our American democracy and republican form of government by:</w:t>
      </w:r>
    </w:p>
    <w:p w:rsidR="00140747" w:rsidRDefault="00CC093D">
      <w:pPr>
        <w:pStyle w:val="ListBullet"/>
      </w:pPr>
      <w:r>
        <w:t>Understanding the content of the United States Constitution asa basis of American democracy.</w:t>
      </w:r>
    </w:p>
    <w:p w:rsidR="00140747" w:rsidRDefault="00CC093D">
      <w:pPr>
        <w:pStyle w:val="ListBullet"/>
      </w:pPr>
      <w:r>
        <w:t>Examining the principles established within Declar</w:t>
      </w:r>
      <w:r>
        <w:t>ation of Independence as a foundation of our modern republic.</w:t>
      </w:r>
    </w:p>
    <w:p w:rsidR="00140747" w:rsidRDefault="00CC093D">
      <w:pPr>
        <w:pStyle w:val="ListBullet"/>
      </w:pPr>
      <w:r>
        <w:t>Discussing how the Constitution and Bill of Rights continue toshape the function of American governmental institutions.</w:t>
      </w:r>
    </w:p>
    <w:p w:rsidR="00140747" w:rsidRDefault="00CC093D">
      <w:r>
        <w:rPr>
          <w:u w:val="single"/>
        </w:rPr>
        <w:t>Learning Outcomes</w:t>
      </w:r>
    </w:p>
    <w:p w:rsidR="00140747" w:rsidRDefault="00CC093D">
      <w:pPr>
        <w:pStyle w:val="ListBullet2"/>
      </w:pPr>
      <w:r>
        <w:t>Cultural / Global Perspective</w:t>
      </w:r>
    </w:p>
    <w:p w:rsidR="00140747" w:rsidRDefault="00CC093D">
      <w:pPr>
        <w:pStyle w:val="Heading3"/>
      </w:pPr>
      <w:r>
        <w:t>Competency 2:</w:t>
      </w:r>
    </w:p>
    <w:p w:rsidR="00140747" w:rsidRDefault="00CC093D">
      <w:r>
        <w:t xml:space="preserve">The student </w:t>
      </w:r>
      <w:r>
        <w:t>will demonstrate knowledge of the changes in late 19th century America by:</w:t>
      </w:r>
    </w:p>
    <w:p w:rsidR="00140747" w:rsidRDefault="00CC093D">
      <w:pPr>
        <w:pStyle w:val="ListBullet"/>
      </w:pPr>
      <w:r>
        <w:t>Explaining how the Civil War shaped the development of the Southern economy and society and the issues of race-relations and segregation that emerged in the post-Reconstruction Sout</w:t>
      </w:r>
      <w:r>
        <w:t>h.</w:t>
      </w:r>
    </w:p>
    <w:p w:rsidR="00140747" w:rsidRDefault="00CC093D">
      <w:pPr>
        <w:pStyle w:val="ListBullet"/>
      </w:pPr>
      <w:r>
        <w:t>Discussing how the Reconstruction Era fueled new debates over the dynamic of federalism and rights of citizenship after the passage of the 13th, 14th and 15th amendments.</w:t>
      </w:r>
    </w:p>
    <w:p w:rsidR="00140747" w:rsidRDefault="00CC093D">
      <w:pPr>
        <w:pStyle w:val="ListBullet"/>
      </w:pPr>
      <w:r>
        <w:t>Identifying the features of the emerging industrial economy and debates over the r</w:t>
      </w:r>
      <w:r>
        <w:t>egulation of industry and business practices as demonstrated by Supreme Court decisions of the Gilded Age.</w:t>
      </w:r>
    </w:p>
    <w:p w:rsidR="00140747" w:rsidRDefault="00CC093D">
      <w:pPr>
        <w:pStyle w:val="ListBullet"/>
      </w:pPr>
      <w:r>
        <w:t>Examining political, social, and cultural developments during the latter part of the nineteenth century.</w:t>
      </w:r>
    </w:p>
    <w:p w:rsidR="00140747" w:rsidRDefault="00CC093D">
      <w:pPr>
        <w:pStyle w:val="ListBullet"/>
      </w:pPr>
      <w:r>
        <w:t xml:space="preserve">Analyzing the process of westward expansion </w:t>
      </w:r>
      <w:r>
        <w:t>and U.S. relations with the various Native American tribes.</w:t>
      </w:r>
    </w:p>
    <w:p w:rsidR="00140747" w:rsidRDefault="00CC093D">
      <w:r>
        <w:rPr>
          <w:u w:val="single"/>
        </w:rPr>
        <w:t>Learning Outcomes</w:t>
      </w:r>
    </w:p>
    <w:p w:rsidR="00140747" w:rsidRDefault="00CC093D">
      <w:pPr>
        <w:pStyle w:val="ListBullet2"/>
      </w:pPr>
      <w:r>
        <w:t>Cultural / Global Perspective</w:t>
      </w:r>
    </w:p>
    <w:p w:rsidR="00140747" w:rsidRDefault="00CC093D">
      <w:pPr>
        <w:pStyle w:val="Heading3"/>
      </w:pPr>
      <w:r>
        <w:lastRenderedPageBreak/>
        <w:t>Competency 3:</w:t>
      </w:r>
    </w:p>
    <w:p w:rsidR="00140747" w:rsidRDefault="00CC093D">
      <w:r>
        <w:t>The student will demonstrate understanding of the emergence of America as a world power in the early 20th century by:</w:t>
      </w:r>
    </w:p>
    <w:p w:rsidR="00140747" w:rsidRDefault="00CC093D">
      <w:pPr>
        <w:pStyle w:val="ListBullet"/>
      </w:pPr>
      <w:r>
        <w:t xml:space="preserve">Discussing the </w:t>
      </w:r>
      <w:r>
        <w:t>rationale and motives of American overseas expansion and how debates over the status of U.S territories and the constitutionality of U.S. expansion were outlined in the Supreme Court’s Insular Cases.</w:t>
      </w:r>
    </w:p>
    <w:p w:rsidR="00140747" w:rsidRDefault="00CC093D">
      <w:pPr>
        <w:pStyle w:val="ListBullet"/>
      </w:pPr>
      <w:r>
        <w:t>Examining the origins of the Great War and the causes of</w:t>
      </w:r>
      <w:r>
        <w:t xml:space="preserve"> America’s entry into the conflict and the impact that it had on the American economy, society, federalism and the power of the national government. </w:t>
      </w:r>
    </w:p>
    <w:p w:rsidR="00140747" w:rsidRDefault="00CC093D">
      <w:pPr>
        <w:pStyle w:val="ListBullet"/>
      </w:pPr>
      <w:r>
        <w:t>Explaining post WWI U.S. domestic and foreign policy.</w:t>
      </w:r>
    </w:p>
    <w:p w:rsidR="00140747" w:rsidRDefault="00CC093D">
      <w:r>
        <w:rPr>
          <w:u w:val="single"/>
        </w:rPr>
        <w:t>Learning Outcomes</w:t>
      </w:r>
    </w:p>
    <w:p w:rsidR="00140747" w:rsidRDefault="00CC093D">
      <w:pPr>
        <w:pStyle w:val="ListBullet2"/>
      </w:pPr>
      <w:r>
        <w:t>Cultural / Global Perspective</w:t>
      </w:r>
    </w:p>
    <w:p w:rsidR="00140747" w:rsidRDefault="00CC093D">
      <w:pPr>
        <w:pStyle w:val="Heading3"/>
      </w:pPr>
      <w:r>
        <w:t>Comp</w:t>
      </w:r>
      <w:r>
        <w:t>etency 4:</w:t>
      </w:r>
    </w:p>
    <w:p w:rsidR="00140747" w:rsidRDefault="00CC093D">
      <w:r>
        <w:t>The student will demonstrate knowledge of the effects of the economic depression in the 1930’s and the reforms of the New Deal and America’s entry and participation in WWII by:</w:t>
      </w:r>
    </w:p>
    <w:p w:rsidR="00140747" w:rsidRDefault="00CC093D">
      <w:pPr>
        <w:pStyle w:val="ListBullet"/>
      </w:pPr>
      <w:r>
        <w:t>Analyzing the social, economic, and political environment of the U.S.</w:t>
      </w:r>
      <w:r>
        <w:t xml:space="preserve"> in the 1920’s and 1930’s.</w:t>
      </w:r>
    </w:p>
    <w:p w:rsidR="00140747" w:rsidRDefault="00CC093D">
      <w:pPr>
        <w:pStyle w:val="ListBullet"/>
      </w:pPr>
      <w:r>
        <w:t>Evaluation the disputes which the New Deal and Roosevelt’s approach to the Great Depression brought about concerning the extent of governmental power and regulation.</w:t>
      </w:r>
    </w:p>
    <w:p w:rsidR="00140747" w:rsidRDefault="00CC093D">
      <w:pPr>
        <w:pStyle w:val="ListBullet"/>
      </w:pPr>
      <w:r>
        <w:t>Describing the changing role of minorities and women in America</w:t>
      </w:r>
      <w:r>
        <w:t>n culture, society, and politics.</w:t>
      </w:r>
    </w:p>
    <w:p w:rsidR="00140747" w:rsidRDefault="00CC093D">
      <w:pPr>
        <w:pStyle w:val="ListBullet"/>
      </w:pPr>
      <w:r>
        <w:t>Examining the origins of WWII, American entry into the War, activities on the Home Front, and constitutional debates over military necessity vs personal rights.</w:t>
      </w:r>
    </w:p>
    <w:p w:rsidR="00140747" w:rsidRDefault="00CC093D">
      <w:pPr>
        <w:pStyle w:val="ListBullet"/>
      </w:pPr>
      <w:r>
        <w:t xml:space="preserve">Describing American military actions and their effect on the </w:t>
      </w:r>
      <w:r>
        <w:t>outcome of the War.</w:t>
      </w:r>
    </w:p>
    <w:p w:rsidR="00140747" w:rsidRDefault="00CC093D">
      <w:r>
        <w:rPr>
          <w:u w:val="single"/>
        </w:rPr>
        <w:t>Learning Outcomes</w:t>
      </w:r>
    </w:p>
    <w:p w:rsidR="00140747" w:rsidRDefault="00CC093D">
      <w:pPr>
        <w:pStyle w:val="ListBullet2"/>
      </w:pPr>
      <w:r>
        <w:t>Cultural / Global Perspective</w:t>
      </w:r>
    </w:p>
    <w:p w:rsidR="00140747" w:rsidRDefault="00CC093D">
      <w:pPr>
        <w:pStyle w:val="Heading3"/>
      </w:pPr>
      <w:r>
        <w:t>Competency 5:</w:t>
      </w:r>
    </w:p>
    <w:p w:rsidR="00140747" w:rsidRDefault="00CC093D">
      <w:r>
        <w:t xml:space="preserve">The student will demonstrate understanding of the changes in postwar America, from the beginning of the cold war to the fall of the Soviet Union by: </w:t>
      </w:r>
    </w:p>
    <w:p w:rsidR="00140747" w:rsidRDefault="00CC093D">
      <w:pPr>
        <w:pStyle w:val="ListBullet"/>
      </w:pPr>
      <w:r>
        <w:t>Describing the changes i</w:t>
      </w:r>
      <w:r>
        <w:t>n the post-war economy, domestic and foreign policy and population growth of the U.S. in the 1950’s.</w:t>
      </w:r>
    </w:p>
    <w:p w:rsidR="00140747" w:rsidRDefault="00CC093D">
      <w:pPr>
        <w:pStyle w:val="ListBullet"/>
      </w:pPr>
      <w:r>
        <w:t>Examining American societal and political changes in the 1960’sand the successes of the Civil Rights Movement as demonstrated by Brown vs. the Board of Edu</w:t>
      </w:r>
      <w:r>
        <w:t>cation, the Civil and Voting Rights Acts and Affirmative Action.</w:t>
      </w:r>
    </w:p>
    <w:p w:rsidR="00140747" w:rsidRDefault="00CC093D">
      <w:pPr>
        <w:pStyle w:val="ListBullet"/>
      </w:pPr>
      <w:r>
        <w:t>Evaluating the domestic and foreign issues impacting America during the 1970’s.</w:t>
      </w:r>
    </w:p>
    <w:p w:rsidR="00140747" w:rsidRDefault="00CC093D">
      <w:pPr>
        <w:pStyle w:val="ListBullet"/>
      </w:pPr>
      <w:r>
        <w:t>Explaining U.S. and Soviet ideological competition and the fall of the USSR through the 1980’s to 199</w:t>
      </w:r>
    </w:p>
    <w:p w:rsidR="00140747" w:rsidRDefault="00CC093D">
      <w:pPr>
        <w:pStyle w:val="ListBullet"/>
      </w:pPr>
      <w:r>
        <w:lastRenderedPageBreak/>
        <w:t>Examining</w:t>
      </w:r>
      <w:r>
        <w:t xml:space="preserve"> the effects of the Cold War on American society, culture, and politics.</w:t>
      </w:r>
    </w:p>
    <w:p w:rsidR="00140747" w:rsidRDefault="00CC093D">
      <w:r>
        <w:rPr>
          <w:u w:val="single"/>
        </w:rPr>
        <w:t>Learning Outcomes</w:t>
      </w:r>
    </w:p>
    <w:p w:rsidR="00140747" w:rsidRDefault="00CC093D">
      <w:pPr>
        <w:pStyle w:val="ListBullet2"/>
      </w:pPr>
      <w:r>
        <w:t>Cultural / Global Perspective</w:t>
      </w:r>
    </w:p>
    <w:p w:rsidR="00140747" w:rsidRDefault="00CC093D">
      <w:pPr>
        <w:pStyle w:val="Heading3"/>
      </w:pPr>
      <w:r>
        <w:t>Competency 6:</w:t>
      </w:r>
    </w:p>
    <w:p w:rsidR="00140747" w:rsidRDefault="00CC093D">
      <w:r>
        <w:t>The student will demonstrate understanding of the social, economic, and political issues of the latter part of the 20th c</w:t>
      </w:r>
      <w:r>
        <w:t>entury &amp; the beginning of the 21st century by:</w:t>
      </w:r>
    </w:p>
    <w:p w:rsidR="00140747" w:rsidRDefault="00CC093D">
      <w:pPr>
        <w:pStyle w:val="ListBullet"/>
      </w:pPr>
      <w:r>
        <w:t>Examining the emergence of the U.S. as a hegemonic world power in the 1990’s.</w:t>
      </w:r>
    </w:p>
    <w:p w:rsidR="00140747" w:rsidRDefault="00CC093D">
      <w:pPr>
        <w:pStyle w:val="ListBullet"/>
      </w:pPr>
      <w:r>
        <w:t>Describing the effects of globalization and free trade on the US economy.</w:t>
      </w:r>
    </w:p>
    <w:p w:rsidR="00140747" w:rsidRDefault="00CC093D">
      <w:pPr>
        <w:pStyle w:val="ListBullet"/>
      </w:pPr>
      <w:r>
        <w:t>Analyzing the effects of global terrorism on U.S. domesti</w:t>
      </w:r>
      <w:r>
        <w:t>c and foreign policy since the attacks on September 11, 200</w:t>
      </w:r>
    </w:p>
    <w:p w:rsidR="00140747" w:rsidRDefault="00CC093D">
      <w:pPr>
        <w:pStyle w:val="ListBullet"/>
      </w:pPr>
      <w:r>
        <w:t>Evaluating multiculturalism as an emerging dynamic in American politics, culture, and society in the 21st century.</w:t>
      </w:r>
    </w:p>
    <w:p w:rsidR="00140747" w:rsidRDefault="00CC093D">
      <w:r>
        <w:rPr>
          <w:u w:val="single"/>
        </w:rPr>
        <w:t>Learning Outcomes</w:t>
      </w:r>
    </w:p>
    <w:p w:rsidR="00140747" w:rsidRDefault="00CC093D">
      <w:pPr>
        <w:pStyle w:val="ListBullet2"/>
      </w:pPr>
      <w:r>
        <w:t>Cultural / Global Perspective</w:t>
      </w:r>
    </w:p>
    <w:sectPr w:rsidR="00140747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40747"/>
    <w:rsid w:val="0015074B"/>
    <w:rsid w:val="0029639D"/>
    <w:rsid w:val="00326F90"/>
    <w:rsid w:val="00AA1D8D"/>
    <w:rsid w:val="00B47730"/>
    <w:rsid w:val="00C555C7"/>
    <w:rsid w:val="00CB0664"/>
    <w:rsid w:val="00CC093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56201"/>
  <w14:defaultImageDpi w14:val="300"/>
  <w15:docId w15:val="{79AFC2CC-55D7-416F-B961-31D1964F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1FEA9-4D9C-43E3-B8C0-D3338E4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AMH2020 History of the US Since 1877 Syllabus</dc:title>
  <dc:subject/>
  <dc:creator>Office of Academic Programs</dc:creator>
  <cp:keywords/>
  <dc:description>generated by python-docx</dc:description>
  <cp:lastModifiedBy>Fernandez, Joshua</cp:lastModifiedBy>
  <cp:revision>3</cp:revision>
  <dcterms:created xsi:type="dcterms:W3CDTF">2013-12-23T23:15:00Z</dcterms:created>
  <dcterms:modified xsi:type="dcterms:W3CDTF">2022-11-29T14:23:00Z</dcterms:modified>
  <cp:category/>
</cp:coreProperties>
</file>