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FE" w:rsidRDefault="006A3DB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76FE" w:rsidRDefault="006A3DBA">
      <w:pPr>
        <w:pStyle w:val="Heading1"/>
        <w:jc w:val="center"/>
      </w:pPr>
      <w:r>
        <w:t>Course Syllabus</w:t>
      </w:r>
    </w:p>
    <w:p w:rsidR="001976FE" w:rsidRDefault="006A3DBA">
      <w:pPr>
        <w:pStyle w:val="Heading2"/>
      </w:pPr>
      <w:r>
        <w:t>Course Information</w:t>
      </w:r>
    </w:p>
    <w:p w:rsidR="001976FE" w:rsidRDefault="006A3DBA">
      <w:r>
        <w:rPr>
          <w:b/>
        </w:rPr>
        <w:t xml:space="preserve">Course Title: </w:t>
      </w:r>
      <w:r>
        <w:t>Music Appreciation</w:t>
      </w:r>
    </w:p>
    <w:p w:rsidR="001976FE" w:rsidRDefault="006A3DBA">
      <w:r>
        <w:rPr>
          <w:b/>
        </w:rPr>
        <w:t xml:space="preserve">Subject and Number: </w:t>
      </w:r>
      <w:r>
        <w:t>MUL 1010</w:t>
      </w:r>
    </w:p>
    <w:p w:rsidR="001976FE" w:rsidRDefault="006A3DBA">
      <w:r>
        <w:rPr>
          <w:b/>
        </w:rPr>
        <w:t xml:space="preserve">Course Description: </w:t>
      </w:r>
      <w:r>
        <w:t xml:space="preserve">The development of the various styles, forms, and idioms, in music. The emphasis is given to the student's ability to understand and </w:t>
      </w:r>
      <w:r>
        <w:t>enjoy music.</w:t>
      </w:r>
    </w:p>
    <w:p w:rsidR="001976FE" w:rsidRDefault="006A3DBA">
      <w:r>
        <w:rPr>
          <w:b/>
        </w:rPr>
        <w:t xml:space="preserve">Class Number: </w:t>
      </w:r>
      <w:r>
        <w:t>LOREM IPSUM</w:t>
      </w:r>
    </w:p>
    <w:p w:rsidR="001976FE" w:rsidRDefault="006A3DBA">
      <w:r>
        <w:rPr>
          <w:b/>
        </w:rPr>
        <w:t xml:space="preserve">Term and Year: </w:t>
      </w:r>
      <w:r>
        <w:t>LOREM IPSUM</w:t>
      </w:r>
    </w:p>
    <w:p w:rsidR="001976FE" w:rsidRDefault="006A3DBA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1976FE" w:rsidRDefault="006A3DBA">
      <w:pPr>
        <w:pStyle w:val="Heading2"/>
      </w:pPr>
      <w:r>
        <w:t>Instructor Information</w:t>
      </w:r>
    </w:p>
    <w:p w:rsidR="001976FE" w:rsidRDefault="006A3DBA">
      <w:r>
        <w:rPr>
          <w:b/>
        </w:rPr>
        <w:t xml:space="preserve">Name: </w:t>
      </w:r>
      <w:r>
        <w:t>LOREM IPSUM</w:t>
      </w:r>
    </w:p>
    <w:p w:rsidR="001976FE" w:rsidRDefault="006A3DBA">
      <w:r>
        <w:rPr>
          <w:b/>
        </w:rPr>
        <w:t xml:space="preserve">Department and Campus: </w:t>
      </w:r>
      <w:r>
        <w:t>LOREM IPSUM</w:t>
      </w:r>
    </w:p>
    <w:p w:rsidR="001976FE" w:rsidRDefault="006A3DBA">
      <w:r>
        <w:rPr>
          <w:b/>
        </w:rPr>
        <w:t>Office lo</w:t>
      </w:r>
      <w:r>
        <w:rPr>
          <w:b/>
        </w:rPr>
        <w:t xml:space="preserve">cation: </w:t>
      </w:r>
      <w:r>
        <w:t>LOREM IPSUM</w:t>
      </w:r>
    </w:p>
    <w:p w:rsidR="001976FE" w:rsidRDefault="006A3DBA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1976FE" w:rsidRDefault="006A3DBA">
      <w:r>
        <w:rPr>
          <w:b/>
        </w:rPr>
        <w:t xml:space="preserve">Phone number: </w:t>
      </w:r>
      <w:r>
        <w:t>123-456-7890</w:t>
      </w:r>
    </w:p>
    <w:p w:rsidR="001976FE" w:rsidRDefault="006A3DBA">
      <w:r>
        <w:rPr>
          <w:b/>
        </w:rPr>
        <w:t xml:space="preserve">Email: </w:t>
      </w:r>
      <w:r>
        <w:t>LOREM IPSUM</w:t>
      </w:r>
    </w:p>
    <w:p w:rsidR="001976FE" w:rsidRDefault="006A3DBA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1976FE" w:rsidRDefault="006A3DBA">
      <w:pPr>
        <w:pStyle w:val="Heading2"/>
      </w:pPr>
      <w:r>
        <w:t>Required Textbook, Course Materials, an</w:t>
      </w:r>
      <w:r>
        <w:t>d Technology</w:t>
      </w:r>
    </w:p>
    <w:p w:rsidR="001976FE" w:rsidRDefault="006A3DBA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1976FE" w:rsidRDefault="006A3DBA">
      <w:r>
        <w:rPr>
          <w:b/>
        </w:rPr>
        <w:t xml:space="preserve">List optional/supplemental materials/OER: </w:t>
      </w:r>
      <w:r>
        <w:t>LOREM IPSUM</w:t>
      </w:r>
    </w:p>
    <w:p w:rsidR="001976FE" w:rsidRDefault="006A3DBA">
      <w:r>
        <w:rPr>
          <w:b/>
        </w:rPr>
        <w:t xml:space="preserve">Technology &amp; Technical Skill Requirements: </w:t>
      </w:r>
      <w:r>
        <w:rPr>
          <w:i/>
        </w:rPr>
        <w:t>(Technol</w:t>
      </w:r>
      <w:r>
        <w:rPr>
          <w:i/>
        </w:rPr>
        <w:t>ogy tools or equipment students need to complete this course are included)</w:t>
      </w:r>
    </w:p>
    <w:p w:rsidR="001976FE" w:rsidRDefault="006A3DBA">
      <w:pPr>
        <w:pStyle w:val="Heading2"/>
      </w:pPr>
      <w:r>
        <w:lastRenderedPageBreak/>
        <w:t>Grading Policy &amp; Assessment Methods</w:t>
      </w:r>
    </w:p>
    <w:p w:rsidR="001976FE" w:rsidRDefault="006A3DBA">
      <w:r>
        <w:rPr>
          <w:i/>
        </w:rPr>
        <w:t>List all activities, papers, quizzes, tests, etc. including grading scale used for final grade calculation. Relationships between the final grade</w:t>
      </w:r>
      <w:r>
        <w:rPr>
          <w:i/>
        </w:rPr>
        <w:t xml:space="preserve"> and the learner’s accumulated points or percentages/weights breakdown for each assessment or component of the course grade.</w:t>
      </w:r>
    </w:p>
    <w:p w:rsidR="001976FE" w:rsidRDefault="006A3DBA">
      <w:r>
        <w:rPr>
          <w:i/>
        </w:rPr>
        <w:t>Include policy on late submissions.</w:t>
      </w:r>
    </w:p>
    <w:p w:rsidR="001976FE" w:rsidRDefault="006A3DBA">
      <w:r>
        <w:rPr>
          <w:i/>
        </w:rPr>
        <w:t xml:space="preserve">For MDC Live and MDC Online courses, include policy regarding exams (e.g., ProctorU, Respondus </w:t>
      </w:r>
      <w:r>
        <w:rPr>
          <w:i/>
        </w:rPr>
        <w:t>Lockdown and Monitor, etc.)</w:t>
      </w:r>
    </w:p>
    <w:p w:rsidR="001976FE" w:rsidRDefault="006A3DBA">
      <w:r>
        <w:rPr>
          <w:i/>
        </w:rPr>
        <w:t>If applicable, include guidelines for extra credit.</w:t>
      </w:r>
    </w:p>
    <w:p w:rsidR="001976FE" w:rsidRDefault="006A3DBA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1976FE" w:rsidRDefault="006A3DBA">
      <w:pPr>
        <w:pStyle w:val="Heading2"/>
      </w:pPr>
      <w:r>
        <w:t>Miami Dade College Policies</w:t>
      </w:r>
    </w:p>
    <w:p w:rsidR="001976FE" w:rsidRDefault="006A3DBA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1976FE" w:rsidRDefault="006A3DBA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</w:t>
      </w:r>
      <w:r>
        <w:rPr>
          <w:i/>
        </w:rPr>
        <w:t>us observations, services for students with special needs, student complaints, and other.</w:t>
      </w:r>
    </w:p>
    <w:p w:rsidR="001976FE" w:rsidRDefault="006A3DBA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1976FE" w:rsidRDefault="006A3DBA">
      <w:pPr>
        <w:pStyle w:val="Heading2"/>
      </w:pPr>
      <w:r>
        <w:t xml:space="preserve">Available Support </w:t>
      </w:r>
      <w:r>
        <w:t>Services &amp; Resources</w:t>
      </w:r>
    </w:p>
    <w:p w:rsidR="001976FE" w:rsidRDefault="006A3DBA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1976FE" w:rsidRDefault="006A3DBA">
      <w:pPr>
        <w:pStyle w:val="ListBullet2"/>
      </w:pPr>
      <w:hyperlink r:id="rId11">
        <w:r>
          <w:rPr>
            <w:color w:val="0563C1"/>
          </w:rPr>
          <w:t>Virtual Tutoring through Learning Resour</w:t>
        </w:r>
        <w:r>
          <w:rPr>
            <w:color w:val="0563C1"/>
          </w:rPr>
          <w:t>ces or Smarthinking Online Tutoring</w:t>
        </w:r>
      </w:hyperlink>
    </w:p>
    <w:p w:rsidR="001976FE" w:rsidRDefault="006A3DBA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1976FE" w:rsidRDefault="006A3DBA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1976FE" w:rsidRDefault="006A3DBA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1976FE" w:rsidRDefault="006A3DBA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1976FE" w:rsidRDefault="006A3DBA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1976FE" w:rsidRDefault="006A3DBA">
      <w:r>
        <w:rPr>
          <w:i/>
        </w:rPr>
        <w:t>(Faculty select</w:t>
      </w:r>
      <w:r>
        <w:rPr>
          <w:i/>
        </w:rPr>
        <w:t xml:space="preserve"> from the above if applicable and include additional course/campus specific resources)</w:t>
      </w:r>
    </w:p>
    <w:p w:rsidR="001976FE" w:rsidRDefault="006A3DBA">
      <w:pPr>
        <w:pStyle w:val="Heading2"/>
      </w:pPr>
      <w:r>
        <w:t>Available Support Services &amp; Resources</w:t>
      </w:r>
    </w:p>
    <w:p w:rsidR="001976FE" w:rsidRDefault="006A3DBA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1976FE" w:rsidRDefault="006A3DBA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</w:t>
      </w:r>
      <w:r>
        <w:t xml:space="preserve"> for situation updates.</w:t>
      </w:r>
    </w:p>
    <w:p w:rsidR="001976FE" w:rsidRDefault="006A3DBA">
      <w:r>
        <w:br w:type="page"/>
      </w:r>
    </w:p>
    <w:p w:rsidR="001976FE" w:rsidRDefault="006A3DBA">
      <w:pPr>
        <w:pStyle w:val="Heading2"/>
      </w:pPr>
      <w:r>
        <w:lastRenderedPageBreak/>
        <w:t>Course Description</w:t>
      </w:r>
    </w:p>
    <w:p w:rsidR="001976FE" w:rsidRDefault="006A3DBA">
      <w:r>
        <w:rPr>
          <w:b/>
        </w:rPr>
        <w:t>MUL1010 | Music Appreciation | 3 credits</w:t>
      </w:r>
    </w:p>
    <w:p w:rsidR="001976FE" w:rsidRDefault="006A3DBA">
      <w:r>
        <w:t>The development of the various styles, forms, and idioms, in music. The emphasis is given to the student's ability to understand and enjoy music.</w:t>
      </w:r>
    </w:p>
    <w:p w:rsidR="001976FE" w:rsidRDefault="006A3DBA">
      <w:pPr>
        <w:pStyle w:val="Heading2"/>
      </w:pPr>
      <w:r>
        <w:t>Course Competencies</w:t>
      </w:r>
    </w:p>
    <w:p w:rsidR="001976FE" w:rsidRDefault="006A3DBA">
      <w:pPr>
        <w:pStyle w:val="Heading3"/>
      </w:pPr>
      <w:r>
        <w:t>Comp</w:t>
      </w:r>
      <w:r>
        <w:t>etency 1:</w:t>
      </w:r>
    </w:p>
    <w:p w:rsidR="001976FE" w:rsidRDefault="006A3DBA">
      <w:r>
        <w:t>The student will be able to demonstrate knowledge of the basic elements of the music by:</w:t>
      </w:r>
    </w:p>
    <w:p w:rsidR="001976FE" w:rsidRDefault="006A3DBA">
      <w:pPr>
        <w:pStyle w:val="ListBullet"/>
      </w:pPr>
      <w:r>
        <w:t>Identifying and/or defining the elements.</w:t>
      </w:r>
    </w:p>
    <w:p w:rsidR="001976FE" w:rsidRDefault="006A3DBA">
      <w:pPr>
        <w:pStyle w:val="ListBullet"/>
      </w:pPr>
      <w:r>
        <w:t>Applying knowledge of the elements to various listening activities and performances.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 xml:space="preserve">Aesthetic / </w:t>
      </w:r>
      <w:r>
        <w:t>Creative Activities</w:t>
      </w:r>
    </w:p>
    <w:p w:rsidR="001976FE" w:rsidRDefault="006A3DBA">
      <w:pPr>
        <w:pStyle w:val="ListBullet2"/>
      </w:pPr>
      <w:r>
        <w:t>Communication</w:t>
      </w:r>
    </w:p>
    <w:p w:rsidR="001976FE" w:rsidRDefault="006A3DBA">
      <w:pPr>
        <w:pStyle w:val="ListBullet2"/>
      </w:pPr>
      <w:r>
        <w:t>Information Literacy</w:t>
      </w:r>
    </w:p>
    <w:p w:rsidR="001976FE" w:rsidRDefault="006A3DBA">
      <w:pPr>
        <w:pStyle w:val="Heading3"/>
      </w:pPr>
      <w:r>
        <w:t>Competency 2:</w:t>
      </w:r>
    </w:p>
    <w:p w:rsidR="001976FE" w:rsidRDefault="006A3DBA">
      <w:r>
        <w:t>The student will be able to demonstrate knowledge of basic music terminology by:</w:t>
      </w:r>
    </w:p>
    <w:p w:rsidR="001976FE" w:rsidRDefault="006A3DBA">
      <w:pPr>
        <w:pStyle w:val="ListBullet"/>
      </w:pPr>
      <w:r>
        <w:t>Identifying and/or defining the terminology.</w:t>
      </w:r>
    </w:p>
    <w:p w:rsidR="001976FE" w:rsidRDefault="006A3DBA">
      <w:pPr>
        <w:pStyle w:val="ListBullet"/>
      </w:pPr>
      <w:r>
        <w:t xml:space="preserve">Applying knowledge of terms through descriptions of live or </w:t>
      </w:r>
      <w:r>
        <w:t>recorded performances.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>Aesthetic / Creative Activities</w:t>
      </w:r>
    </w:p>
    <w:p w:rsidR="001976FE" w:rsidRDefault="006A3DBA">
      <w:pPr>
        <w:pStyle w:val="ListBullet2"/>
      </w:pPr>
      <w:r>
        <w:t>Communication</w:t>
      </w:r>
    </w:p>
    <w:p w:rsidR="001976FE" w:rsidRDefault="006A3DBA">
      <w:pPr>
        <w:pStyle w:val="Heading3"/>
      </w:pPr>
      <w:r>
        <w:t>Competency 3:</w:t>
      </w:r>
    </w:p>
    <w:p w:rsidR="001976FE" w:rsidRDefault="006A3DBA">
      <w:r>
        <w:t>The student will be able to demonstrate an understanding of various musical styles by:</w:t>
      </w:r>
    </w:p>
    <w:p w:rsidR="001976FE" w:rsidRDefault="006A3DBA">
      <w:pPr>
        <w:pStyle w:val="ListBullet"/>
      </w:pPr>
      <w:r>
        <w:t xml:space="preserve">Identifying and/or describing conventions from different historical </w:t>
      </w:r>
      <w:r>
        <w:t>periods.</w:t>
      </w:r>
    </w:p>
    <w:p w:rsidR="001976FE" w:rsidRDefault="006A3DBA">
      <w:pPr>
        <w:pStyle w:val="ListBullet"/>
      </w:pPr>
      <w:r>
        <w:t>Identifying and/or describing conventions from different cultures.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>Communication</w:t>
      </w:r>
    </w:p>
    <w:p w:rsidR="001976FE" w:rsidRDefault="006A3DBA">
      <w:pPr>
        <w:pStyle w:val="ListBullet2"/>
      </w:pPr>
      <w:r>
        <w:t>Cultural / Global Perspective</w:t>
      </w:r>
    </w:p>
    <w:p w:rsidR="001976FE" w:rsidRDefault="006A3DBA">
      <w:pPr>
        <w:pStyle w:val="Heading3"/>
      </w:pPr>
      <w:r>
        <w:lastRenderedPageBreak/>
        <w:t>Competency 4:</w:t>
      </w:r>
    </w:p>
    <w:p w:rsidR="001976FE" w:rsidRDefault="006A3DBA">
      <w:r>
        <w:t>The student will be able to demonstrate a comprehension of the techniques and methods used by collaborat</w:t>
      </w:r>
      <w:r>
        <w:t>ive artists in music by:</w:t>
      </w:r>
    </w:p>
    <w:p w:rsidR="001976FE" w:rsidRDefault="006A3DBA">
      <w:pPr>
        <w:pStyle w:val="ListBullet"/>
      </w:pPr>
      <w:r>
        <w:t>Identifying and/or describing techniques used by the composer, conductor, and performers.</w:t>
      </w:r>
    </w:p>
    <w:p w:rsidR="001976FE" w:rsidRDefault="006A3DBA">
      <w:pPr>
        <w:pStyle w:val="ListBullet"/>
      </w:pPr>
      <w:r>
        <w:t>Relating this knowledge to a performance experience.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>Aesthetic / Creative Activities</w:t>
      </w:r>
    </w:p>
    <w:p w:rsidR="001976FE" w:rsidRDefault="006A3DBA">
      <w:pPr>
        <w:pStyle w:val="ListBullet2"/>
      </w:pPr>
      <w:r>
        <w:t>Communication</w:t>
      </w:r>
    </w:p>
    <w:p w:rsidR="001976FE" w:rsidRDefault="006A3DBA">
      <w:pPr>
        <w:pStyle w:val="ListBullet2"/>
      </w:pPr>
      <w:r>
        <w:t>Information Literacy</w:t>
      </w:r>
    </w:p>
    <w:p w:rsidR="001976FE" w:rsidRDefault="006A3DBA">
      <w:pPr>
        <w:pStyle w:val="Heading3"/>
      </w:pPr>
      <w:r>
        <w:t>Com</w:t>
      </w:r>
      <w:r>
        <w:t>petency 5:</w:t>
      </w:r>
    </w:p>
    <w:p w:rsidR="001976FE" w:rsidRDefault="006A3DBA">
      <w:r>
        <w:t>The student will demonstrate knowledge of music literature by:</w:t>
      </w:r>
    </w:p>
    <w:p w:rsidR="001976FE" w:rsidRDefault="006A3DBA">
      <w:pPr>
        <w:pStyle w:val="ListBullet"/>
      </w:pPr>
      <w:r>
        <w:t>Connecting major works and their composers.</w:t>
      </w:r>
    </w:p>
    <w:p w:rsidR="001976FE" w:rsidRDefault="006A3DBA">
      <w:pPr>
        <w:pStyle w:val="ListBullet"/>
      </w:pPr>
      <w:r>
        <w:t>Relating major works to their historical time periods.</w:t>
      </w:r>
    </w:p>
    <w:p w:rsidR="001976FE" w:rsidRDefault="006A3DBA">
      <w:pPr>
        <w:pStyle w:val="ListBullet"/>
      </w:pPr>
      <w:r>
        <w:t>Matching major works to their various cultures.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 xml:space="preserve">Aesthetic / </w:t>
      </w:r>
      <w:r>
        <w:t>Creative Activities</w:t>
      </w:r>
    </w:p>
    <w:p w:rsidR="001976FE" w:rsidRDefault="006A3DBA">
      <w:pPr>
        <w:pStyle w:val="ListBullet2"/>
      </w:pPr>
      <w:r>
        <w:t>Communication</w:t>
      </w:r>
    </w:p>
    <w:p w:rsidR="001976FE" w:rsidRDefault="006A3DBA">
      <w:pPr>
        <w:pStyle w:val="ListBullet2"/>
      </w:pPr>
      <w:r>
        <w:t>Critical thinking</w:t>
      </w:r>
    </w:p>
    <w:p w:rsidR="001976FE" w:rsidRDefault="006A3DBA">
      <w:pPr>
        <w:pStyle w:val="ListBullet2"/>
      </w:pPr>
      <w:r>
        <w:t>Information Literacy</w:t>
      </w:r>
    </w:p>
    <w:p w:rsidR="001976FE" w:rsidRDefault="006A3DBA">
      <w:pPr>
        <w:pStyle w:val="Heading3"/>
      </w:pPr>
      <w:r>
        <w:t>Competency 6:</w:t>
      </w:r>
    </w:p>
    <w:p w:rsidR="001976FE" w:rsidRDefault="006A3DBA">
      <w:r>
        <w:t>The student will be able to demonstrate an understanding of the listener's roll in music by:</w:t>
      </w:r>
    </w:p>
    <w:p w:rsidR="001976FE" w:rsidRDefault="006A3DBA">
      <w:pPr>
        <w:pStyle w:val="ListBullet"/>
      </w:pPr>
      <w:r>
        <w:t>Identifying appropriate audience etiquette.</w:t>
      </w:r>
    </w:p>
    <w:p w:rsidR="001976FE" w:rsidRDefault="006A3DBA">
      <w:r>
        <w:rPr>
          <w:u w:val="single"/>
        </w:rPr>
        <w:t>Learning Outcomes</w:t>
      </w:r>
    </w:p>
    <w:p w:rsidR="001976FE" w:rsidRDefault="006A3DBA">
      <w:pPr>
        <w:pStyle w:val="ListBullet2"/>
      </w:pPr>
      <w:r>
        <w:t>Aesthetic / Cr</w:t>
      </w:r>
      <w:r>
        <w:t>eative Activities</w:t>
      </w:r>
    </w:p>
    <w:p w:rsidR="001976FE" w:rsidRDefault="006A3DBA">
      <w:pPr>
        <w:pStyle w:val="ListBullet2"/>
      </w:pPr>
      <w:r>
        <w:t>Critical thinking</w:t>
      </w:r>
    </w:p>
    <w:sectPr w:rsidR="001976FE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976FE"/>
    <w:rsid w:val="0029639D"/>
    <w:rsid w:val="00326F90"/>
    <w:rsid w:val="006A3DB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AB0D039-5917-4C39-B23C-9804632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325BA-71BC-42A0-AF60-6BA3F52E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MUL1010 Music Appreciation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2022-11-29T14:26:00Z</dcterms:modified>
  <cp:category/>
</cp:coreProperties>
</file>